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99" w:rsidRDefault="00EC5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B3A99" w:rsidRDefault="00EC5D9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B3A99" w:rsidRPr="00E56066">
        <w:tc>
          <w:tcPr>
            <w:tcW w:w="3261" w:type="dxa"/>
            <w:shd w:val="clear" w:color="auto" w:fill="E7E6E6" w:themeFill="background2"/>
          </w:tcPr>
          <w:p w:rsidR="00DB3A99" w:rsidRPr="00E56066" w:rsidRDefault="00EC5D92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E56066" w:rsidRDefault="00A03E20">
            <w:pPr>
              <w:rPr>
                <w:b/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>Методы интеллектуального анализа данных</w:t>
            </w:r>
          </w:p>
        </w:tc>
      </w:tr>
      <w:tr w:rsidR="00A03E20" w:rsidRPr="00E56066">
        <w:tc>
          <w:tcPr>
            <w:tcW w:w="3261" w:type="dxa"/>
            <w:shd w:val="clear" w:color="auto" w:fill="E7E6E6" w:themeFill="background2"/>
          </w:tcPr>
          <w:p w:rsidR="00A03E20" w:rsidRPr="00E56066" w:rsidRDefault="00A03E20" w:rsidP="00A03E20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3E20" w:rsidRPr="00E56066" w:rsidRDefault="00A03E20" w:rsidP="00A03E20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A03E20" w:rsidRPr="00E56066" w:rsidRDefault="00A03E20" w:rsidP="00A03E20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A03E20" w:rsidRPr="00E56066">
        <w:tc>
          <w:tcPr>
            <w:tcW w:w="3261" w:type="dxa"/>
            <w:shd w:val="clear" w:color="auto" w:fill="E7E6E6" w:themeFill="background2"/>
          </w:tcPr>
          <w:p w:rsidR="00A03E20" w:rsidRPr="00E56066" w:rsidRDefault="00A03E20" w:rsidP="00A03E20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3E20" w:rsidRPr="00E56066" w:rsidRDefault="00A03E20" w:rsidP="00A03E20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B3A99" w:rsidRPr="00E56066">
        <w:tc>
          <w:tcPr>
            <w:tcW w:w="3261" w:type="dxa"/>
            <w:shd w:val="clear" w:color="auto" w:fill="E7E6E6" w:themeFill="background2"/>
          </w:tcPr>
          <w:p w:rsidR="00DB3A99" w:rsidRPr="00E56066" w:rsidRDefault="00EC5D92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E56066" w:rsidRDefault="00A03E20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4</w:t>
            </w:r>
            <w:r w:rsidR="00EC5D92" w:rsidRPr="00E56066">
              <w:rPr>
                <w:sz w:val="24"/>
                <w:szCs w:val="24"/>
              </w:rPr>
              <w:t xml:space="preserve"> </w:t>
            </w:r>
            <w:proofErr w:type="spellStart"/>
            <w:r w:rsidR="00EC5D92" w:rsidRPr="00E56066">
              <w:rPr>
                <w:sz w:val="24"/>
                <w:szCs w:val="24"/>
              </w:rPr>
              <w:t>з.е</w:t>
            </w:r>
            <w:proofErr w:type="spellEnd"/>
            <w:r w:rsidR="00EC5D92" w:rsidRPr="00E56066">
              <w:rPr>
                <w:sz w:val="24"/>
                <w:szCs w:val="24"/>
              </w:rPr>
              <w:t>.</w:t>
            </w:r>
          </w:p>
        </w:tc>
      </w:tr>
      <w:tr w:rsidR="00DB3A99" w:rsidRPr="00E56066">
        <w:tc>
          <w:tcPr>
            <w:tcW w:w="3261" w:type="dxa"/>
            <w:shd w:val="clear" w:color="auto" w:fill="E7E6E6" w:themeFill="background2"/>
          </w:tcPr>
          <w:p w:rsidR="00DB3A99" w:rsidRPr="00E56066" w:rsidRDefault="00EC5D92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E56066" w:rsidRDefault="003C1703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Зачет</w:t>
            </w:r>
            <w:r w:rsidR="00EC5D92" w:rsidRPr="00E56066">
              <w:rPr>
                <w:sz w:val="24"/>
                <w:szCs w:val="24"/>
              </w:rPr>
              <w:t xml:space="preserve"> </w:t>
            </w:r>
          </w:p>
          <w:p w:rsidR="00DB3A99" w:rsidRPr="00E56066" w:rsidRDefault="00DB3A99" w:rsidP="002008A9">
            <w:pPr>
              <w:rPr>
                <w:sz w:val="24"/>
                <w:szCs w:val="24"/>
              </w:rPr>
            </w:pPr>
          </w:p>
        </w:tc>
      </w:tr>
      <w:tr w:rsidR="00DB3A99" w:rsidRPr="00E56066">
        <w:tc>
          <w:tcPr>
            <w:tcW w:w="3261" w:type="dxa"/>
            <w:shd w:val="clear" w:color="auto" w:fill="E7E6E6" w:themeFill="background2"/>
          </w:tcPr>
          <w:p w:rsidR="00DB3A99" w:rsidRPr="00E56066" w:rsidRDefault="00EC5D92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E56066" w:rsidRDefault="00E87339">
            <w:pPr>
              <w:rPr>
                <w:sz w:val="24"/>
                <w:szCs w:val="24"/>
              </w:rPr>
            </w:pPr>
            <w:r w:rsidRPr="00E56066">
              <w:rPr>
                <w:i/>
                <w:sz w:val="24"/>
                <w:szCs w:val="24"/>
              </w:rPr>
              <w:t>Б</w:t>
            </w:r>
            <w:r w:rsidR="00EC5D92" w:rsidRPr="00E56066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E7E6E6" w:themeFill="background2"/>
          </w:tcPr>
          <w:p w:rsidR="00DB3A99" w:rsidRPr="00E56066" w:rsidRDefault="00E87339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Кратк</w:t>
            </w:r>
            <w:r w:rsidR="001803CB" w:rsidRPr="00E5606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C65E9" w:rsidRPr="00E56066">
        <w:tc>
          <w:tcPr>
            <w:tcW w:w="10490" w:type="dxa"/>
            <w:gridSpan w:val="3"/>
            <w:shd w:val="clear" w:color="auto" w:fill="auto"/>
          </w:tcPr>
          <w:p w:rsidR="00FC65E9" w:rsidRPr="00E56066" w:rsidRDefault="00FC65E9" w:rsidP="00FC65E9">
            <w:pPr>
              <w:pStyle w:val="aff4"/>
              <w:numPr>
                <w:ilvl w:val="0"/>
                <w:numId w:val="9"/>
              </w:numPr>
              <w:tabs>
                <w:tab w:val="left" w:pos="896"/>
              </w:tabs>
              <w:ind w:left="176" w:hanging="176"/>
            </w:pPr>
            <w:r w:rsidRPr="00E56066">
              <w:t>Введение в интеллектуальные системы бизнес-анализа</w:t>
            </w:r>
          </w:p>
        </w:tc>
      </w:tr>
      <w:tr w:rsidR="00FC65E9" w:rsidRPr="00E56066">
        <w:tc>
          <w:tcPr>
            <w:tcW w:w="10490" w:type="dxa"/>
            <w:gridSpan w:val="3"/>
            <w:shd w:val="clear" w:color="auto" w:fill="auto"/>
          </w:tcPr>
          <w:p w:rsidR="00FC65E9" w:rsidRPr="00E56066" w:rsidRDefault="00FC65E9" w:rsidP="00FC65E9">
            <w:pPr>
              <w:pStyle w:val="aff4"/>
              <w:numPr>
                <w:ilvl w:val="0"/>
                <w:numId w:val="9"/>
              </w:numPr>
              <w:tabs>
                <w:tab w:val="left" w:pos="896"/>
              </w:tabs>
              <w:ind w:left="176" w:hanging="176"/>
            </w:pPr>
            <w:r w:rsidRPr="00E56066">
              <w:t xml:space="preserve">Извлечение знаний из структурированных данных. </w:t>
            </w:r>
            <w:r w:rsidR="007F612B" w:rsidRPr="00E56066">
              <w:t xml:space="preserve">Технологии KDD и </w:t>
            </w:r>
            <w:proofErr w:type="spellStart"/>
            <w:r w:rsidR="007F612B" w:rsidRPr="00E56066">
              <w:t>Data</w:t>
            </w:r>
            <w:proofErr w:type="spellEnd"/>
            <w:r w:rsidR="007F612B" w:rsidRPr="00E56066">
              <w:t xml:space="preserve"> </w:t>
            </w:r>
            <w:proofErr w:type="spellStart"/>
            <w:r w:rsidR="007F612B" w:rsidRPr="00E56066">
              <w:t>Mining</w:t>
            </w:r>
            <w:proofErr w:type="spellEnd"/>
          </w:p>
        </w:tc>
      </w:tr>
      <w:tr w:rsidR="00FC65E9" w:rsidRPr="00E56066">
        <w:tc>
          <w:tcPr>
            <w:tcW w:w="10490" w:type="dxa"/>
            <w:gridSpan w:val="3"/>
            <w:shd w:val="clear" w:color="auto" w:fill="auto"/>
          </w:tcPr>
          <w:p w:rsidR="00FC65E9" w:rsidRPr="00E56066" w:rsidRDefault="007F612B" w:rsidP="00FC65E9">
            <w:pPr>
              <w:pStyle w:val="aff4"/>
              <w:numPr>
                <w:ilvl w:val="0"/>
                <w:numId w:val="9"/>
              </w:numPr>
              <w:tabs>
                <w:tab w:val="left" w:pos="896"/>
              </w:tabs>
              <w:ind w:left="176" w:hanging="176"/>
            </w:pPr>
            <w:r w:rsidRPr="00E56066">
              <w:t>Самообучающиеся системы на основе нейронных сетей. Подготовка данных для машинного обучения</w:t>
            </w:r>
          </w:p>
        </w:tc>
      </w:tr>
      <w:tr w:rsidR="00FC65E9" w:rsidRPr="00E56066">
        <w:tc>
          <w:tcPr>
            <w:tcW w:w="10490" w:type="dxa"/>
            <w:gridSpan w:val="3"/>
            <w:shd w:val="clear" w:color="auto" w:fill="auto"/>
          </w:tcPr>
          <w:p w:rsidR="00FC65E9" w:rsidRPr="00E56066" w:rsidRDefault="007F612B" w:rsidP="00FC65E9">
            <w:pPr>
              <w:pStyle w:val="aff4"/>
              <w:numPr>
                <w:ilvl w:val="0"/>
                <w:numId w:val="9"/>
              </w:numPr>
              <w:tabs>
                <w:tab w:val="left" w:pos="896"/>
              </w:tabs>
              <w:ind w:left="176" w:hanging="176"/>
            </w:pPr>
            <w:r w:rsidRPr="00E56066">
              <w:t>Деревья решений. Ассоциативные правила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E7E6E6" w:themeFill="background2"/>
          </w:tcPr>
          <w:p w:rsidR="00DB3A99" w:rsidRPr="00E56066" w:rsidRDefault="00EC5D92" w:rsidP="00FC65E9">
            <w:pPr>
              <w:jc w:val="both"/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auto"/>
          </w:tcPr>
          <w:p w:rsidR="00DB3A99" w:rsidRPr="00E56066" w:rsidRDefault="00EC5D92" w:rsidP="00E560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C65E9" w:rsidRPr="00E56066" w:rsidRDefault="00FC65E9" w:rsidP="00E56066">
            <w:pPr>
              <w:numPr>
                <w:ilvl w:val="0"/>
                <w:numId w:val="11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kern w:val="3"/>
                <w:sz w:val="24"/>
                <w:szCs w:val="24"/>
              </w:rPr>
            </w:pPr>
            <w:r w:rsidRPr="00E56066">
              <w:rPr>
                <w:kern w:val="3"/>
                <w:sz w:val="24"/>
                <w:szCs w:val="24"/>
              </w:rPr>
              <w:t>Назаров, Д. М. Интеллектуальные системы: основы теории нечетких множеств [Текст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]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E56066">
              <w:rPr>
                <w:kern w:val="3"/>
                <w:sz w:val="24"/>
                <w:szCs w:val="24"/>
              </w:rPr>
              <w:t>бакалавриата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 xml:space="preserve"> : для студентов вузов, обучающихся по специальности "Прикладная информатика (по областям)" и другим экономическим специальностям / Д. М. Назаров, Л. К. Конышева. - 2-е изд., </w:t>
            </w:r>
            <w:proofErr w:type="spellStart"/>
            <w:r w:rsidRPr="00E56066">
              <w:rPr>
                <w:kern w:val="3"/>
                <w:sz w:val="24"/>
                <w:szCs w:val="24"/>
              </w:rPr>
              <w:t>испр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 xml:space="preserve">. и доп. - 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kern w:val="3"/>
                <w:sz w:val="24"/>
                <w:szCs w:val="24"/>
              </w:rPr>
              <w:t>Юрайт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>, 2017. - 202 с. 1экз.</w:t>
            </w:r>
          </w:p>
          <w:p w:rsidR="003C1703" w:rsidRPr="00E56066" w:rsidRDefault="00FC65E9" w:rsidP="00E56066">
            <w:pPr>
              <w:numPr>
                <w:ilvl w:val="0"/>
                <w:numId w:val="11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kern w:val="3"/>
                <w:sz w:val="24"/>
                <w:szCs w:val="24"/>
              </w:rPr>
            </w:pPr>
            <w:proofErr w:type="spellStart"/>
            <w:r w:rsidRPr="00E56066">
              <w:rPr>
                <w:kern w:val="3"/>
                <w:sz w:val="24"/>
                <w:szCs w:val="24"/>
              </w:rPr>
              <w:t>Вейнберг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]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монография / Р. Р. </w:t>
            </w:r>
            <w:proofErr w:type="spellStart"/>
            <w:r w:rsidRPr="00E56066">
              <w:rPr>
                <w:kern w:val="3"/>
                <w:sz w:val="24"/>
                <w:szCs w:val="24"/>
              </w:rPr>
              <w:t>Вейнберг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 xml:space="preserve">. - 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ИНФРА-М, 2016. - 173 с. </w:t>
            </w:r>
            <w:hyperlink r:id="rId6" w:history="1">
              <w:r w:rsidRPr="00E56066">
                <w:rPr>
                  <w:kern w:val="3"/>
                  <w:sz w:val="24"/>
                  <w:szCs w:val="24"/>
                </w:rPr>
                <w:t>http://znanium.com/go.php?id=520998</w:t>
              </w:r>
            </w:hyperlink>
          </w:p>
          <w:p w:rsidR="00DB3A99" w:rsidRPr="00E56066" w:rsidRDefault="00EC5D92" w:rsidP="00E560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B3A99" w:rsidRPr="00E56066" w:rsidRDefault="00FC65E9" w:rsidP="00E56066">
            <w:pPr>
              <w:numPr>
                <w:ilvl w:val="0"/>
                <w:numId w:val="12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E56066">
              <w:rPr>
                <w:kern w:val="3"/>
                <w:sz w:val="24"/>
                <w:szCs w:val="24"/>
              </w:rPr>
              <w:t>Паклин, Н. Б. Бизнес-аналитика: от данных к знаниям [Текст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]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 w:rsidRPr="00E56066">
              <w:rPr>
                <w:kern w:val="3"/>
                <w:sz w:val="24"/>
                <w:szCs w:val="24"/>
              </w:rPr>
              <w:t>испр</w:t>
            </w:r>
            <w:proofErr w:type="spellEnd"/>
            <w:r w:rsidRPr="00E56066">
              <w:rPr>
                <w:kern w:val="3"/>
                <w:sz w:val="24"/>
                <w:szCs w:val="24"/>
              </w:rPr>
              <w:t>. - Санкт-Петербург [и др.</w:t>
            </w:r>
            <w:proofErr w:type="gramStart"/>
            <w:r w:rsidRPr="00E56066">
              <w:rPr>
                <w:kern w:val="3"/>
                <w:sz w:val="24"/>
                <w:szCs w:val="24"/>
              </w:rPr>
              <w:t>] :</w:t>
            </w:r>
            <w:proofErr w:type="gramEnd"/>
            <w:r w:rsidRPr="00E56066">
              <w:rPr>
                <w:kern w:val="3"/>
                <w:sz w:val="24"/>
                <w:szCs w:val="24"/>
              </w:rPr>
              <w:t xml:space="preserve"> Питер, 2013. - 701 с. 7экз.</w:t>
            </w:r>
            <w:r w:rsidR="003C1703" w:rsidRPr="00E56066">
              <w:rPr>
                <w:kern w:val="3"/>
                <w:sz w:val="24"/>
                <w:szCs w:val="24"/>
              </w:rPr>
              <w:t>.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E7E6E6" w:themeFill="background2"/>
          </w:tcPr>
          <w:p w:rsidR="00DB3A99" w:rsidRPr="00E56066" w:rsidRDefault="00EC5D9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auto"/>
          </w:tcPr>
          <w:p w:rsidR="00DB3A99" w:rsidRPr="00E56066" w:rsidRDefault="00EC5D92" w:rsidP="003C1703">
            <w:pPr>
              <w:rPr>
                <w:b/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C1703" w:rsidRPr="00E56066" w:rsidRDefault="003C1703" w:rsidP="003C1703">
            <w:pPr>
              <w:jc w:val="both"/>
              <w:rPr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 xml:space="preserve">- </w:t>
            </w:r>
            <w:r w:rsidRPr="00E56066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E56066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E56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3C1703" w:rsidRPr="00E56066" w:rsidRDefault="003C1703" w:rsidP="003C1703">
            <w:pPr>
              <w:jc w:val="both"/>
              <w:rPr>
                <w:sz w:val="24"/>
                <w:szCs w:val="24"/>
              </w:rPr>
            </w:pPr>
            <w:r w:rsidRPr="00E56066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3C1703" w:rsidRPr="00E56066" w:rsidRDefault="003C1703" w:rsidP="003C1703">
            <w:pPr>
              <w:jc w:val="both"/>
              <w:rPr>
                <w:sz w:val="24"/>
                <w:szCs w:val="24"/>
              </w:rPr>
            </w:pPr>
            <w:r w:rsidRPr="00E5606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06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5606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560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C1703" w:rsidRPr="00E56066" w:rsidRDefault="003C1703" w:rsidP="003C1703">
            <w:pPr>
              <w:jc w:val="both"/>
              <w:rPr>
                <w:sz w:val="24"/>
                <w:szCs w:val="24"/>
              </w:rPr>
            </w:pPr>
            <w:r w:rsidRPr="00E5606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5606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65E9" w:rsidRPr="00E56066" w:rsidRDefault="00FC65E9" w:rsidP="00FC65E9">
            <w:pPr>
              <w:rPr>
                <w:sz w:val="24"/>
                <w:szCs w:val="24"/>
                <w:lang w:val="en-US"/>
              </w:rPr>
            </w:pPr>
            <w:r w:rsidRPr="00E5606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56066">
              <w:rPr>
                <w:color w:val="000000"/>
                <w:sz w:val="24"/>
                <w:szCs w:val="24"/>
              </w:rPr>
              <w:t>Программы</w:t>
            </w:r>
            <w:r w:rsidRPr="00E560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56066">
              <w:rPr>
                <w:color w:val="000000"/>
                <w:sz w:val="24"/>
                <w:szCs w:val="24"/>
              </w:rPr>
              <w:t>для</w:t>
            </w:r>
            <w:r w:rsidRPr="00E5606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56066">
              <w:rPr>
                <w:color w:val="000000"/>
                <w:sz w:val="24"/>
                <w:szCs w:val="24"/>
              </w:rPr>
              <w:t>ЭВМ</w:t>
            </w:r>
            <w:r w:rsidRPr="00E56066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56066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E56066">
              <w:rPr>
                <w:sz w:val="24"/>
                <w:szCs w:val="24"/>
                <w:lang w:val="en-US"/>
              </w:rPr>
              <w:t xml:space="preserve"> Academic»</w:t>
            </w:r>
            <w:r w:rsidRPr="00E56066">
              <w:rPr>
                <w:color w:val="000000"/>
                <w:sz w:val="24"/>
                <w:szCs w:val="24"/>
                <w:lang w:val="en-US"/>
              </w:rPr>
              <w:t>.</w:t>
            </w:r>
            <w:r w:rsidRPr="00E56066">
              <w:rPr>
                <w:sz w:val="24"/>
                <w:szCs w:val="24"/>
                <w:lang w:val="en-US"/>
              </w:rPr>
              <w:t xml:space="preserve"> </w:t>
            </w:r>
            <w:r w:rsidRPr="00E56066">
              <w:rPr>
                <w:sz w:val="24"/>
                <w:szCs w:val="24"/>
              </w:rPr>
              <w:t>Лицензия</w:t>
            </w:r>
            <w:r w:rsidRPr="00E560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066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E56066">
              <w:rPr>
                <w:sz w:val="24"/>
                <w:szCs w:val="24"/>
                <w:lang w:val="en-US"/>
              </w:rPr>
              <w:t xml:space="preserve"> Academic.</w:t>
            </w:r>
          </w:p>
          <w:p w:rsidR="00DB3A99" w:rsidRPr="00E56066" w:rsidRDefault="00EC5D92" w:rsidP="003C1703">
            <w:pPr>
              <w:rPr>
                <w:b/>
                <w:sz w:val="24"/>
                <w:szCs w:val="24"/>
              </w:rPr>
            </w:pPr>
            <w:r w:rsidRPr="00E560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3A99" w:rsidRPr="00E56066" w:rsidRDefault="00FC65E9" w:rsidP="00FC65E9">
            <w:pPr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E56066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E56066">
              <w:rPr>
                <w:sz w:val="24"/>
                <w:szCs w:val="24"/>
              </w:rPr>
              <w:t xml:space="preserve"> </w:t>
            </w:r>
            <w:r w:rsidRPr="00E56066">
              <w:rPr>
                <w:sz w:val="24"/>
                <w:szCs w:val="24"/>
                <w:lang w:val="en-US"/>
              </w:rPr>
              <w:t>Labs</w:t>
            </w:r>
            <w:r w:rsidRPr="00E56066">
              <w:rPr>
                <w:sz w:val="24"/>
                <w:szCs w:val="24"/>
              </w:rPr>
              <w:t xml:space="preserve">. Образовательный портал.   </w:t>
            </w:r>
            <w:hyperlink r:id="rId7" w:history="1">
              <w:r w:rsidRPr="00E56066">
                <w:rPr>
                  <w:rStyle w:val="afffffffd"/>
                  <w:sz w:val="24"/>
                  <w:szCs w:val="24"/>
                </w:rPr>
                <w:t>http://</w:t>
              </w:r>
              <w:proofErr w:type="spellStart"/>
              <w:r w:rsidRPr="00E56066">
                <w:rPr>
                  <w:rStyle w:val="afffffffd"/>
                  <w:sz w:val="24"/>
                  <w:szCs w:val="24"/>
                  <w:lang w:val="en-US"/>
                </w:rPr>
                <w:t>edu</w:t>
              </w:r>
              <w:proofErr w:type="spellEnd"/>
              <w:r w:rsidRPr="00E56066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E56066">
                <w:rPr>
                  <w:rStyle w:val="afffffffd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E56066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E56066">
                <w:rPr>
                  <w:rStyle w:val="afffffffd"/>
                  <w:sz w:val="24"/>
                  <w:szCs w:val="24"/>
                  <w:lang w:val="en-US"/>
                </w:rPr>
                <w:t>ru</w:t>
              </w:r>
              <w:proofErr w:type="spellEnd"/>
              <w:r w:rsidRPr="00E56066">
                <w:rPr>
                  <w:rStyle w:val="afffffffd"/>
                  <w:sz w:val="24"/>
                  <w:szCs w:val="24"/>
                </w:rPr>
                <w:t>/</w:t>
              </w:r>
            </w:hyperlink>
          </w:p>
        </w:tc>
      </w:tr>
      <w:tr w:rsidR="00DB3A99" w:rsidRPr="00E56066">
        <w:tc>
          <w:tcPr>
            <w:tcW w:w="10490" w:type="dxa"/>
            <w:gridSpan w:val="3"/>
            <w:shd w:val="clear" w:color="auto" w:fill="E7E6E6" w:themeFill="background2"/>
          </w:tcPr>
          <w:p w:rsidR="00DB3A99" w:rsidRPr="00E56066" w:rsidRDefault="00EC5D92" w:rsidP="00EC5D92">
            <w:pPr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auto"/>
          </w:tcPr>
          <w:p w:rsidR="00DB3A99" w:rsidRPr="00E56066" w:rsidRDefault="00EC5D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E7E6E6" w:themeFill="background2"/>
          </w:tcPr>
          <w:p w:rsidR="00DB3A99" w:rsidRPr="00E56066" w:rsidRDefault="00EC5D92" w:rsidP="00EC5D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5606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B3A99" w:rsidRPr="00E56066">
        <w:tc>
          <w:tcPr>
            <w:tcW w:w="10490" w:type="dxa"/>
            <w:gridSpan w:val="3"/>
            <w:shd w:val="clear" w:color="auto" w:fill="auto"/>
          </w:tcPr>
          <w:p w:rsidR="00DB3A99" w:rsidRPr="00E56066" w:rsidRDefault="00A03E20" w:rsidP="00810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60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3A99" w:rsidRPr="003C1703" w:rsidRDefault="00EC5D9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3C1703">
        <w:rPr>
          <w:sz w:val="24"/>
          <w:szCs w:val="24"/>
        </w:rPr>
        <w:tab/>
      </w:r>
      <w:r w:rsidR="003C1703" w:rsidRPr="003C1703">
        <w:rPr>
          <w:sz w:val="24"/>
          <w:szCs w:val="24"/>
        </w:rPr>
        <w:t xml:space="preserve">                                     </w:t>
      </w:r>
      <w:r w:rsidR="00783F7D" w:rsidRPr="003C1703">
        <w:rPr>
          <w:sz w:val="24"/>
          <w:szCs w:val="24"/>
        </w:rPr>
        <w:t>Назаров Д.М.</w:t>
      </w:r>
      <w:r w:rsidR="00783F7D">
        <w:rPr>
          <w:sz w:val="24"/>
          <w:szCs w:val="24"/>
        </w:rPr>
        <w:t xml:space="preserve">, </w:t>
      </w:r>
      <w:r w:rsidR="003C1703" w:rsidRPr="003C1703">
        <w:rPr>
          <w:sz w:val="24"/>
          <w:szCs w:val="24"/>
        </w:rPr>
        <w:t>Галактионов А.Д.</w:t>
      </w:r>
    </w:p>
    <w:p w:rsidR="00783F7D" w:rsidRDefault="00783F7D" w:rsidP="00783F7D">
      <w:pPr>
        <w:ind w:left="-284"/>
        <w:rPr>
          <w:sz w:val="24"/>
        </w:rPr>
      </w:pPr>
    </w:p>
    <w:p w:rsidR="00783F7D" w:rsidRDefault="00783F7D" w:rsidP="00783F7D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>Заведующий кафедрой Бизнес-информатики</w:t>
      </w:r>
    </w:p>
    <w:p w:rsidR="00783F7D" w:rsidRDefault="00783F7D" w:rsidP="00783F7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83F7D" w:rsidRDefault="00783F7D" w:rsidP="00783F7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783F7D" w:rsidRDefault="00783F7D" w:rsidP="00783F7D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783F7D" w:rsidRDefault="00783F7D" w:rsidP="00783F7D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DB3A99" w:rsidRDefault="00783F7D" w:rsidP="00783F7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EC5D92">
        <w:rPr>
          <w:b/>
          <w:sz w:val="24"/>
          <w:szCs w:val="24"/>
        </w:rPr>
        <w:t xml:space="preserve"> </w:t>
      </w:r>
    </w:p>
    <w:p w:rsidR="00DB3A99" w:rsidRDefault="00DB3A99">
      <w:pPr>
        <w:ind w:left="360"/>
        <w:jc w:val="center"/>
        <w:rPr>
          <w:b/>
          <w:sz w:val="24"/>
          <w:szCs w:val="24"/>
        </w:rPr>
      </w:pPr>
    </w:p>
    <w:p w:rsidR="00DB3A99" w:rsidRDefault="00DB3A99">
      <w:pPr>
        <w:jc w:val="center"/>
        <w:rPr>
          <w:b/>
          <w:sz w:val="24"/>
          <w:szCs w:val="24"/>
        </w:rPr>
      </w:pPr>
    </w:p>
    <w:sectPr w:rsidR="00DB3A9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DB"/>
    <w:multiLevelType w:val="hybridMultilevel"/>
    <w:tmpl w:val="DA766E4A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E13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86BD8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A4968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66AD2"/>
    <w:multiLevelType w:val="hybridMultilevel"/>
    <w:tmpl w:val="8376BB9C"/>
    <w:lvl w:ilvl="0" w:tplc="F5E6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BF1"/>
    <w:multiLevelType w:val="hybridMultilevel"/>
    <w:tmpl w:val="46521DD0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3BD6"/>
    <w:multiLevelType w:val="multilevel"/>
    <w:tmpl w:val="6EB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53188"/>
    <w:multiLevelType w:val="hybridMultilevel"/>
    <w:tmpl w:val="BDA6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B4BFB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25964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E4176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D2FBC"/>
    <w:multiLevelType w:val="hybridMultilevel"/>
    <w:tmpl w:val="BDA6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9"/>
    <w:rsid w:val="001803CB"/>
    <w:rsid w:val="002008A9"/>
    <w:rsid w:val="00217207"/>
    <w:rsid w:val="003C1703"/>
    <w:rsid w:val="0064602B"/>
    <w:rsid w:val="00783F7D"/>
    <w:rsid w:val="007F612B"/>
    <w:rsid w:val="00810791"/>
    <w:rsid w:val="00A03E20"/>
    <w:rsid w:val="00AC35C1"/>
    <w:rsid w:val="00B35B42"/>
    <w:rsid w:val="00C13E65"/>
    <w:rsid w:val="00D72B05"/>
    <w:rsid w:val="00DB3A99"/>
    <w:rsid w:val="00E56066"/>
    <w:rsid w:val="00E87339"/>
    <w:rsid w:val="00EC5D92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1E4"/>
  <w15:docId w15:val="{32903A84-49AB-4919-A3FA-2DE185C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008A9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18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basegro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5477-2F89-402A-9F00-5342A34D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2019-03-15T15:56:00Z</dcterms:created>
  <dcterms:modified xsi:type="dcterms:W3CDTF">2019-08-08T03:33:00Z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